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260C" w14:textId="26AB8478" w:rsidR="001E3F67" w:rsidRPr="00542CDF" w:rsidRDefault="009F1265" w:rsidP="00990028">
      <w:pPr>
        <w:spacing w:line="500" w:lineRule="exact"/>
        <w:jc w:val="center"/>
        <w:rPr>
          <w:sz w:val="22"/>
          <w:szCs w:val="22"/>
        </w:rPr>
      </w:pPr>
      <w:r w:rsidRPr="00542CDF">
        <w:rPr>
          <w:rFonts w:hint="eastAsia"/>
          <w:sz w:val="22"/>
          <w:szCs w:val="22"/>
        </w:rPr>
        <w:t>仮払金起案書</w:t>
      </w:r>
      <w:r w:rsidR="00A34EBA" w:rsidRPr="00542CDF">
        <w:rPr>
          <w:rFonts w:hint="eastAsia"/>
          <w:sz w:val="22"/>
          <w:szCs w:val="22"/>
        </w:rPr>
        <w:t>（各種委員会申請用）</w:t>
      </w:r>
      <w:r w:rsidR="00851D9A" w:rsidRPr="00542CDF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14:paraId="1C546271" w14:textId="59F65C1B" w:rsidR="009F1265" w:rsidRDefault="00851D9A" w:rsidP="001E3F67">
      <w:pPr>
        <w:jc w:val="right"/>
      </w:pPr>
      <w:r>
        <w:rPr>
          <w:rFonts w:hint="eastAsia"/>
        </w:rPr>
        <w:t>起案日</w:t>
      </w:r>
      <w:r w:rsidR="00B50C80">
        <w:rPr>
          <w:rFonts w:hint="eastAsia"/>
        </w:rPr>
        <w:t>：</w:t>
      </w:r>
      <w:r>
        <w:rPr>
          <w:rFonts w:hint="eastAsia"/>
        </w:rPr>
        <w:t xml:space="preserve">　</w:t>
      </w:r>
      <w:r w:rsidR="0020743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11185">
        <w:rPr>
          <w:rFonts w:hint="eastAsia"/>
        </w:rPr>
        <w:t xml:space="preserve">　</w:t>
      </w:r>
      <w:r>
        <w:rPr>
          <w:rFonts w:hint="eastAsia"/>
        </w:rPr>
        <w:t>月</w:t>
      </w:r>
      <w:r w:rsidR="00311185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7CA67D5" w14:textId="134F228E" w:rsidR="00A34EBA" w:rsidRPr="001E3F67" w:rsidRDefault="001E3F67" w:rsidP="00C73684">
      <w:pPr>
        <w:ind w:right="210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1E3F67">
        <w:rPr>
          <w:rFonts w:hint="eastAsia"/>
          <w:u w:val="single"/>
        </w:rPr>
        <w:t>申請者</w:t>
      </w:r>
      <w:r w:rsidR="00C73684">
        <w:rPr>
          <w:rFonts w:hint="eastAsia"/>
          <w:u w:val="single"/>
        </w:rPr>
        <w:t>氏</w:t>
      </w:r>
      <w:r w:rsidRPr="001E3F67">
        <w:rPr>
          <w:rFonts w:hint="eastAsia"/>
          <w:u w:val="single"/>
        </w:rPr>
        <w:t>名</w:t>
      </w:r>
      <w:r w:rsidR="00C73684">
        <w:rPr>
          <w:rFonts w:hint="eastAsia"/>
          <w:u w:val="single"/>
        </w:rPr>
        <w:t>：</w:t>
      </w:r>
      <w:r w:rsidRPr="001E3F6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9E1A63">
        <w:rPr>
          <w:rFonts w:hint="eastAsia"/>
          <w:u w:val="single"/>
        </w:rPr>
        <w:t xml:space="preserve">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947"/>
      </w:tblGrid>
      <w:tr w:rsidR="00FB13DF" w14:paraId="5A96B827" w14:textId="77777777" w:rsidTr="00C73684">
        <w:trPr>
          <w:trHeight w:val="397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41A5275" w14:textId="5D1AF0CF" w:rsidR="00FB13DF" w:rsidRDefault="00FB13DF" w:rsidP="00FB13DF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</w:tcBorders>
            <w:vAlign w:val="center"/>
          </w:tcPr>
          <w:p w14:paraId="50DA1CFB" w14:textId="77777777" w:rsidR="00FB13DF" w:rsidRDefault="00FB13DF" w:rsidP="00FB13DF"/>
        </w:tc>
      </w:tr>
      <w:tr w:rsidR="00FB13DF" w14:paraId="6F42FD2C" w14:textId="77777777" w:rsidTr="00C73684">
        <w:trPr>
          <w:trHeight w:val="397"/>
        </w:trPr>
        <w:tc>
          <w:tcPr>
            <w:tcW w:w="1980" w:type="dxa"/>
            <w:shd w:val="clear" w:color="auto" w:fill="EDEDED" w:themeFill="accent3" w:themeFillTint="33"/>
            <w:vAlign w:val="center"/>
          </w:tcPr>
          <w:p w14:paraId="127D73E7" w14:textId="6D95243E" w:rsidR="00FB13DF" w:rsidRDefault="00FB13DF" w:rsidP="00FB13DF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648" w:type="dxa"/>
            <w:gridSpan w:val="2"/>
            <w:vAlign w:val="center"/>
          </w:tcPr>
          <w:p w14:paraId="71D40EA6" w14:textId="77777777" w:rsidR="00FB13DF" w:rsidRDefault="00FB13DF" w:rsidP="00FB13DF"/>
        </w:tc>
      </w:tr>
      <w:tr w:rsidR="00FB13DF" w14:paraId="36E07FFF" w14:textId="77777777" w:rsidTr="00C73684">
        <w:trPr>
          <w:trHeight w:val="397"/>
        </w:trPr>
        <w:tc>
          <w:tcPr>
            <w:tcW w:w="1980" w:type="dxa"/>
            <w:shd w:val="clear" w:color="auto" w:fill="EDEDED" w:themeFill="accent3" w:themeFillTint="33"/>
            <w:vAlign w:val="center"/>
          </w:tcPr>
          <w:p w14:paraId="3DC25E22" w14:textId="0D9C3FB5" w:rsidR="00FB13DF" w:rsidRDefault="00FB13DF" w:rsidP="00FB13DF">
            <w:pPr>
              <w:jc w:val="center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7648" w:type="dxa"/>
            <w:gridSpan w:val="2"/>
            <w:vAlign w:val="center"/>
          </w:tcPr>
          <w:p w14:paraId="64A20681" w14:textId="3E44CCDC" w:rsidR="00FB13DF" w:rsidRDefault="00FB13DF" w:rsidP="00FB13DF">
            <w:r>
              <w:rPr>
                <w:rFonts w:hint="eastAsia"/>
              </w:rPr>
              <w:t>（西暦）　　年　月　日　～　年　月　日</w:t>
            </w:r>
          </w:p>
        </w:tc>
      </w:tr>
      <w:tr w:rsidR="00FB13DF" w14:paraId="526BD652" w14:textId="77777777" w:rsidTr="00C73684">
        <w:trPr>
          <w:trHeight w:val="397"/>
        </w:trPr>
        <w:tc>
          <w:tcPr>
            <w:tcW w:w="1980" w:type="dxa"/>
            <w:vMerge w:val="restart"/>
            <w:shd w:val="clear" w:color="auto" w:fill="EDEDED" w:themeFill="accent3" w:themeFillTint="33"/>
            <w:vAlign w:val="center"/>
          </w:tcPr>
          <w:p w14:paraId="458E6784" w14:textId="77777777" w:rsidR="00990028" w:rsidRDefault="00546593" w:rsidP="00FB13DF">
            <w:pPr>
              <w:jc w:val="center"/>
            </w:pPr>
            <w:r>
              <w:rPr>
                <w:rFonts w:hint="eastAsia"/>
              </w:rPr>
              <w:t>仮払い金額</w:t>
            </w:r>
          </w:p>
          <w:p w14:paraId="2ED7DE79" w14:textId="47D7E34E" w:rsidR="00546593" w:rsidRDefault="00546593" w:rsidP="00546593">
            <w:r>
              <w:rPr>
                <w:rFonts w:hint="eastAsia"/>
              </w:rPr>
              <w:t xml:space="preserve">　及び希望日</w:t>
            </w:r>
          </w:p>
        </w:tc>
        <w:tc>
          <w:tcPr>
            <w:tcW w:w="7648" w:type="dxa"/>
            <w:gridSpan w:val="2"/>
            <w:vAlign w:val="center"/>
          </w:tcPr>
          <w:p w14:paraId="2A7E82C7" w14:textId="2C810383" w:rsidR="00FB13DF" w:rsidRDefault="00FB13DF" w:rsidP="00FB13DF"/>
        </w:tc>
      </w:tr>
      <w:tr w:rsidR="00FB13DF" w14:paraId="77BD20B4" w14:textId="77777777" w:rsidTr="00C73684">
        <w:trPr>
          <w:trHeight w:val="397"/>
        </w:trPr>
        <w:tc>
          <w:tcPr>
            <w:tcW w:w="1980" w:type="dxa"/>
            <w:vMerge/>
            <w:shd w:val="clear" w:color="auto" w:fill="EDEDED" w:themeFill="accent3" w:themeFillTint="33"/>
            <w:vAlign w:val="center"/>
          </w:tcPr>
          <w:p w14:paraId="16838175" w14:textId="77777777" w:rsidR="00FB13DF" w:rsidRDefault="00FB13DF" w:rsidP="00FB13DF">
            <w:pPr>
              <w:jc w:val="center"/>
            </w:pPr>
          </w:p>
        </w:tc>
        <w:tc>
          <w:tcPr>
            <w:tcW w:w="7648" w:type="dxa"/>
            <w:gridSpan w:val="2"/>
            <w:tcBorders>
              <w:bottom w:val="dotted" w:sz="4" w:space="0" w:color="auto"/>
            </w:tcBorders>
            <w:vAlign w:val="center"/>
          </w:tcPr>
          <w:p w14:paraId="4E0A2F15" w14:textId="2D1CF690" w:rsidR="00FB13DF" w:rsidRDefault="00990028" w:rsidP="00FB13DF">
            <w:r>
              <w:rPr>
                <w:rFonts w:hint="eastAsia"/>
              </w:rPr>
              <w:t>希望日：</w:t>
            </w:r>
            <w:r w:rsidR="00546593">
              <w:rPr>
                <w:rFonts w:hint="eastAsia"/>
              </w:rPr>
              <w:t xml:space="preserve">　　年</w:t>
            </w:r>
            <w:r w:rsidR="00FB13DF">
              <w:rPr>
                <w:rFonts w:hint="eastAsia"/>
              </w:rPr>
              <w:t xml:space="preserve">　　月　　日　</w:t>
            </w:r>
            <w:r w:rsidR="00546593">
              <w:rPr>
                <w:rFonts w:hint="eastAsia"/>
              </w:rPr>
              <w:t xml:space="preserve">　金額　　　　　　　　円</w:t>
            </w:r>
          </w:p>
        </w:tc>
      </w:tr>
      <w:tr w:rsidR="00FB13DF" w14:paraId="26CF5543" w14:textId="77777777" w:rsidTr="00990028">
        <w:trPr>
          <w:trHeight w:val="70"/>
        </w:trPr>
        <w:tc>
          <w:tcPr>
            <w:tcW w:w="1980" w:type="dxa"/>
            <w:vMerge/>
            <w:shd w:val="clear" w:color="auto" w:fill="EDEDED" w:themeFill="accent3" w:themeFillTint="33"/>
            <w:vAlign w:val="center"/>
          </w:tcPr>
          <w:p w14:paraId="168A8011" w14:textId="77777777" w:rsidR="00FB13DF" w:rsidRDefault="00FB13DF" w:rsidP="00FB13DF">
            <w:pPr>
              <w:jc w:val="center"/>
            </w:pPr>
          </w:p>
        </w:tc>
        <w:tc>
          <w:tcPr>
            <w:tcW w:w="7648" w:type="dxa"/>
            <w:gridSpan w:val="2"/>
            <w:tcBorders>
              <w:top w:val="dotted" w:sz="4" w:space="0" w:color="auto"/>
            </w:tcBorders>
            <w:vAlign w:val="center"/>
          </w:tcPr>
          <w:p w14:paraId="5A5FC32C" w14:textId="45E8D152" w:rsidR="00FB13DF" w:rsidRDefault="00546593" w:rsidP="00FB13DF">
            <w:r>
              <w:rPr>
                <w:rFonts w:hint="eastAsia"/>
              </w:rPr>
              <w:t>※起案日から１週間以上経過後でお願いします</w:t>
            </w:r>
          </w:p>
        </w:tc>
      </w:tr>
      <w:tr w:rsidR="00FB13DF" w14:paraId="7DB551DB" w14:textId="77777777" w:rsidTr="00C73684">
        <w:trPr>
          <w:trHeight w:val="397"/>
        </w:trPr>
        <w:tc>
          <w:tcPr>
            <w:tcW w:w="1980" w:type="dxa"/>
            <w:vMerge w:val="restart"/>
            <w:shd w:val="clear" w:color="auto" w:fill="EDEDED" w:themeFill="accent3" w:themeFillTint="33"/>
            <w:vAlign w:val="center"/>
          </w:tcPr>
          <w:p w14:paraId="01ADBA7D" w14:textId="77777777" w:rsidR="00FB13DF" w:rsidRPr="0091450C" w:rsidRDefault="00FB13DF" w:rsidP="00FB13DF">
            <w:pPr>
              <w:jc w:val="center"/>
            </w:pPr>
            <w:r w:rsidRPr="0091450C">
              <w:rPr>
                <w:rFonts w:hint="eastAsia"/>
              </w:rPr>
              <w:t>支払委員会</w:t>
            </w:r>
          </w:p>
          <w:p w14:paraId="00D7F188" w14:textId="77777777" w:rsidR="00FB13DF" w:rsidRPr="0091450C" w:rsidRDefault="00FB13DF" w:rsidP="00FB13DF">
            <w:pPr>
              <w:jc w:val="center"/>
            </w:pPr>
            <w:r w:rsidRPr="0091450C">
              <w:rPr>
                <w:rFonts w:hint="eastAsia"/>
              </w:rPr>
              <w:t>氏名・連絡先</w:t>
            </w:r>
          </w:p>
          <w:p w14:paraId="1997DCC0" w14:textId="775990A6" w:rsidR="00FB13DF" w:rsidRDefault="00FB13DF" w:rsidP="00FB13DF">
            <w:pPr>
              <w:jc w:val="center"/>
            </w:pPr>
            <w:r w:rsidRPr="0091450C">
              <w:rPr>
                <w:rFonts w:hint="eastAsia"/>
                <w:b/>
                <w:bCs/>
                <w:color w:val="FF0000"/>
              </w:rPr>
              <w:t>（すべて必須）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568D3262" w14:textId="23B7AA60" w:rsidR="00FB13DF" w:rsidRDefault="00FB13DF" w:rsidP="00FB13DF">
            <w:r>
              <w:rPr>
                <w:rFonts w:hint="eastAsia"/>
              </w:rPr>
              <w:t>委員会名</w:t>
            </w:r>
          </w:p>
        </w:tc>
        <w:tc>
          <w:tcPr>
            <w:tcW w:w="5947" w:type="dxa"/>
            <w:tcBorders>
              <w:bottom w:val="dotted" w:sz="4" w:space="0" w:color="auto"/>
            </w:tcBorders>
            <w:vAlign w:val="center"/>
          </w:tcPr>
          <w:p w14:paraId="71FC78DB" w14:textId="29630395" w:rsidR="00FB13DF" w:rsidRDefault="00FB13DF" w:rsidP="00FB13DF"/>
        </w:tc>
      </w:tr>
      <w:tr w:rsidR="00FB13DF" w14:paraId="6423F361" w14:textId="77777777" w:rsidTr="00C73684">
        <w:trPr>
          <w:trHeight w:val="397"/>
        </w:trPr>
        <w:tc>
          <w:tcPr>
            <w:tcW w:w="1980" w:type="dxa"/>
            <w:vMerge/>
            <w:shd w:val="clear" w:color="auto" w:fill="EDEDED" w:themeFill="accent3" w:themeFillTint="33"/>
            <w:vAlign w:val="center"/>
          </w:tcPr>
          <w:p w14:paraId="799587B4" w14:textId="77777777" w:rsidR="00FB13DF" w:rsidRDefault="00FB13DF" w:rsidP="00FB13DF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7883FFA5" w14:textId="580FF19A" w:rsidR="00FB13DF" w:rsidRDefault="00FB13DF" w:rsidP="00FB13DF">
            <w:r>
              <w:rPr>
                <w:rFonts w:hint="eastAsia"/>
              </w:rPr>
              <w:t>担当者氏名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F3557F" w14:textId="77777777" w:rsidR="00FB13DF" w:rsidRDefault="00FB13DF" w:rsidP="00FB13DF"/>
        </w:tc>
      </w:tr>
      <w:tr w:rsidR="00FB13DF" w14:paraId="5547D0C0" w14:textId="77777777" w:rsidTr="00C73684">
        <w:trPr>
          <w:trHeight w:val="397"/>
        </w:trPr>
        <w:tc>
          <w:tcPr>
            <w:tcW w:w="1980" w:type="dxa"/>
            <w:vMerge/>
            <w:shd w:val="clear" w:color="auto" w:fill="EDEDED" w:themeFill="accent3" w:themeFillTint="33"/>
            <w:vAlign w:val="center"/>
          </w:tcPr>
          <w:p w14:paraId="57D91FAF" w14:textId="77777777" w:rsidR="00FB13DF" w:rsidRDefault="00FB13DF" w:rsidP="00FB13DF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3FA16D44" w14:textId="76B47AC8" w:rsidR="00FB13DF" w:rsidRDefault="00FB13DF" w:rsidP="00FB13DF">
            <w:r>
              <w:rPr>
                <w:rFonts w:hint="eastAsia"/>
              </w:rPr>
              <w:t>TEL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9AABD" w14:textId="77777777" w:rsidR="00FB13DF" w:rsidRDefault="00FB13DF" w:rsidP="00FB13DF"/>
        </w:tc>
      </w:tr>
      <w:tr w:rsidR="00FB13DF" w14:paraId="7D240711" w14:textId="77777777" w:rsidTr="00C73684">
        <w:trPr>
          <w:trHeight w:val="397"/>
        </w:trPr>
        <w:tc>
          <w:tcPr>
            <w:tcW w:w="1980" w:type="dxa"/>
            <w:vMerge/>
            <w:shd w:val="clear" w:color="auto" w:fill="EDEDED" w:themeFill="accent3" w:themeFillTint="33"/>
            <w:vAlign w:val="center"/>
          </w:tcPr>
          <w:p w14:paraId="0F98D8A9" w14:textId="77777777" w:rsidR="00FB13DF" w:rsidRDefault="00FB13DF" w:rsidP="00FB13DF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14:paraId="75BC9618" w14:textId="04D742B2" w:rsidR="00FB13DF" w:rsidRDefault="00FB13DF" w:rsidP="00FB13DF"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tcBorders>
              <w:top w:val="dotted" w:sz="4" w:space="0" w:color="auto"/>
            </w:tcBorders>
            <w:vAlign w:val="center"/>
          </w:tcPr>
          <w:p w14:paraId="5ED71A97" w14:textId="77777777" w:rsidR="00FB13DF" w:rsidRDefault="00FB13DF" w:rsidP="00FB13DF"/>
        </w:tc>
      </w:tr>
      <w:tr w:rsidR="00FB13DF" w14:paraId="08F9BE99" w14:textId="77777777" w:rsidTr="00C73684">
        <w:trPr>
          <w:trHeight w:val="510"/>
        </w:trPr>
        <w:tc>
          <w:tcPr>
            <w:tcW w:w="1980" w:type="dxa"/>
            <w:vMerge w:val="restart"/>
            <w:shd w:val="clear" w:color="auto" w:fill="EDEDED" w:themeFill="accent3" w:themeFillTint="33"/>
            <w:vAlign w:val="center"/>
          </w:tcPr>
          <w:p w14:paraId="2408C72F" w14:textId="77777777" w:rsidR="00FB13DF" w:rsidRDefault="00FB13DF" w:rsidP="00FB13DF">
            <w:pPr>
              <w:jc w:val="center"/>
            </w:pPr>
            <w:r>
              <w:rPr>
                <w:rFonts w:hint="eastAsia"/>
              </w:rPr>
              <w:t>振込先口座情報</w:t>
            </w:r>
          </w:p>
          <w:p w14:paraId="4E64DB73" w14:textId="7FCE2DF6" w:rsidR="00FB13DF" w:rsidRDefault="00FB13DF" w:rsidP="00FB13DF">
            <w:pPr>
              <w:jc w:val="center"/>
            </w:pPr>
            <w:r w:rsidRPr="00061B6B">
              <w:rPr>
                <w:rFonts w:hint="eastAsia"/>
                <w:sz w:val="20"/>
                <w:szCs w:val="20"/>
              </w:rPr>
              <w:t>（現金の場合</w:t>
            </w:r>
            <w:r>
              <w:rPr>
                <w:rFonts w:hint="eastAsia"/>
                <w:sz w:val="20"/>
                <w:szCs w:val="20"/>
              </w:rPr>
              <w:t>不要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0E439B41" w14:textId="243B7681" w:rsidR="00FB13DF" w:rsidRDefault="00FB13DF" w:rsidP="00FB13DF">
            <w:r>
              <w:rPr>
                <w:rFonts w:hint="eastAsia"/>
              </w:rPr>
              <w:t>銀行名</w:t>
            </w:r>
          </w:p>
        </w:tc>
        <w:tc>
          <w:tcPr>
            <w:tcW w:w="5947" w:type="dxa"/>
            <w:vAlign w:val="center"/>
          </w:tcPr>
          <w:p w14:paraId="52A7C33C" w14:textId="77777777" w:rsidR="00FB13DF" w:rsidRDefault="00FB13DF" w:rsidP="00FB13DF"/>
        </w:tc>
      </w:tr>
      <w:tr w:rsidR="00FB13DF" w14:paraId="5A81D098" w14:textId="77777777" w:rsidTr="00990028">
        <w:trPr>
          <w:trHeight w:val="376"/>
        </w:trPr>
        <w:tc>
          <w:tcPr>
            <w:tcW w:w="1980" w:type="dxa"/>
            <w:vMerge/>
            <w:shd w:val="clear" w:color="auto" w:fill="EDEDED" w:themeFill="accent3" w:themeFillTint="33"/>
            <w:vAlign w:val="center"/>
          </w:tcPr>
          <w:p w14:paraId="7FD0BDD8" w14:textId="77777777" w:rsidR="00FB13DF" w:rsidRDefault="00FB13DF" w:rsidP="00FB13DF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EDEDED" w:themeFill="accent3" w:themeFillTint="33"/>
            <w:vAlign w:val="center"/>
          </w:tcPr>
          <w:p w14:paraId="3FD7D19F" w14:textId="77777777" w:rsidR="00FB13DF" w:rsidRDefault="00FB13DF" w:rsidP="00FB13DF">
            <w:r>
              <w:rPr>
                <w:rFonts w:hint="eastAsia"/>
              </w:rPr>
              <w:t>支店名</w:t>
            </w:r>
          </w:p>
        </w:tc>
        <w:tc>
          <w:tcPr>
            <w:tcW w:w="5947" w:type="dxa"/>
            <w:tcBorders>
              <w:bottom w:val="nil"/>
            </w:tcBorders>
            <w:vAlign w:val="center"/>
          </w:tcPr>
          <w:p w14:paraId="2D5CC1C1" w14:textId="12A0D9FF" w:rsidR="00FB13DF" w:rsidRDefault="00FB13DF" w:rsidP="00FB13DF"/>
        </w:tc>
      </w:tr>
      <w:tr w:rsidR="00FB13DF" w14:paraId="32835DDB" w14:textId="77777777" w:rsidTr="00C73684">
        <w:trPr>
          <w:trHeight w:val="227"/>
        </w:trPr>
        <w:tc>
          <w:tcPr>
            <w:tcW w:w="1980" w:type="dxa"/>
            <w:vMerge/>
            <w:shd w:val="clear" w:color="auto" w:fill="EDEDED" w:themeFill="accent3" w:themeFillTint="33"/>
            <w:vAlign w:val="center"/>
          </w:tcPr>
          <w:p w14:paraId="5E173E80" w14:textId="77777777" w:rsidR="00FB13DF" w:rsidRDefault="00FB13DF" w:rsidP="00FB13D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DDC2998" w14:textId="59A93128" w:rsidR="00FB13DF" w:rsidRDefault="00FB13DF" w:rsidP="00FB13DF"/>
        </w:tc>
        <w:tc>
          <w:tcPr>
            <w:tcW w:w="5947" w:type="dxa"/>
            <w:tcBorders>
              <w:top w:val="nil"/>
            </w:tcBorders>
            <w:vAlign w:val="bottom"/>
          </w:tcPr>
          <w:p w14:paraId="06E8F81E" w14:textId="4ACFB7CD" w:rsidR="00FB13DF" w:rsidRDefault="00FB13DF" w:rsidP="00C73684">
            <w:pPr>
              <w:spacing w:line="240" w:lineRule="exact"/>
            </w:pPr>
            <w:r w:rsidRPr="00061B6B">
              <w:rPr>
                <w:rFonts w:hint="eastAsia"/>
                <w:sz w:val="18"/>
                <w:szCs w:val="18"/>
              </w:rPr>
              <w:t>※支店番号・店番での記載は不可</w:t>
            </w:r>
          </w:p>
        </w:tc>
      </w:tr>
      <w:tr w:rsidR="00FB13DF" w14:paraId="3824FBA3" w14:textId="77777777" w:rsidTr="00990028">
        <w:trPr>
          <w:trHeight w:val="456"/>
        </w:trPr>
        <w:tc>
          <w:tcPr>
            <w:tcW w:w="1980" w:type="dxa"/>
            <w:vMerge/>
            <w:shd w:val="clear" w:color="auto" w:fill="EDEDED" w:themeFill="accent3" w:themeFillTint="33"/>
            <w:vAlign w:val="center"/>
          </w:tcPr>
          <w:p w14:paraId="13F56759" w14:textId="77777777" w:rsidR="00FB13DF" w:rsidRDefault="00FB13DF" w:rsidP="00FB13DF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EDEDED" w:themeFill="accent3" w:themeFillTint="33"/>
            <w:vAlign w:val="center"/>
          </w:tcPr>
          <w:p w14:paraId="488A7555" w14:textId="5BD09D72" w:rsidR="00FB13DF" w:rsidRDefault="00FB13DF" w:rsidP="00FB13DF">
            <w:r>
              <w:rPr>
                <w:rFonts w:hint="eastAsia"/>
              </w:rPr>
              <w:t>口座種別</w:t>
            </w:r>
          </w:p>
        </w:tc>
        <w:tc>
          <w:tcPr>
            <w:tcW w:w="5947" w:type="dxa"/>
            <w:tcBorders>
              <w:bottom w:val="dotted" w:sz="4" w:space="0" w:color="auto"/>
            </w:tcBorders>
            <w:vAlign w:val="center"/>
          </w:tcPr>
          <w:p w14:paraId="02C419F8" w14:textId="0D1DA4E1" w:rsidR="00FB13DF" w:rsidRDefault="00774436" w:rsidP="00C73684">
            <w:pPr>
              <w:jc w:val="center"/>
            </w:pPr>
            <w:sdt>
              <w:sdtPr>
                <w:rPr>
                  <w:rFonts w:hint="eastAsia"/>
                </w:rPr>
                <w:id w:val="15354646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736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13DF">
              <w:rPr>
                <w:rFonts w:hint="eastAsia"/>
              </w:rPr>
              <w:t xml:space="preserve"> 普通口座　　</w:t>
            </w:r>
            <w:sdt>
              <w:sdtPr>
                <w:rPr>
                  <w:rFonts w:hint="eastAsia"/>
                </w:rPr>
                <w:id w:val="8697289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13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13DF">
              <w:rPr>
                <w:rFonts w:hint="eastAsia"/>
              </w:rPr>
              <w:t xml:space="preserve"> 当座口座</w:t>
            </w:r>
          </w:p>
        </w:tc>
      </w:tr>
      <w:tr w:rsidR="00FB13DF" w14:paraId="7856AACB" w14:textId="77777777" w:rsidTr="00C73684">
        <w:trPr>
          <w:trHeight w:val="170"/>
        </w:trPr>
        <w:tc>
          <w:tcPr>
            <w:tcW w:w="1980" w:type="dxa"/>
            <w:vMerge/>
            <w:shd w:val="clear" w:color="auto" w:fill="EDEDED" w:themeFill="accent3" w:themeFillTint="33"/>
            <w:vAlign w:val="center"/>
          </w:tcPr>
          <w:p w14:paraId="44BF2E01" w14:textId="77777777" w:rsidR="00FB13DF" w:rsidRDefault="00FB13DF" w:rsidP="00FB13DF">
            <w:pPr>
              <w:jc w:val="center"/>
            </w:pPr>
          </w:p>
        </w:tc>
        <w:tc>
          <w:tcPr>
            <w:tcW w:w="1701" w:type="dxa"/>
            <w:vMerge/>
            <w:shd w:val="clear" w:color="auto" w:fill="EDEDED" w:themeFill="accent3" w:themeFillTint="33"/>
            <w:vAlign w:val="center"/>
          </w:tcPr>
          <w:p w14:paraId="7554C077" w14:textId="77777777" w:rsidR="00FB13DF" w:rsidRDefault="00FB13DF" w:rsidP="00FB13DF"/>
        </w:tc>
        <w:tc>
          <w:tcPr>
            <w:tcW w:w="5947" w:type="dxa"/>
            <w:tcBorders>
              <w:top w:val="dotted" w:sz="4" w:space="0" w:color="auto"/>
            </w:tcBorders>
            <w:vAlign w:val="center"/>
          </w:tcPr>
          <w:p w14:paraId="4F6888D8" w14:textId="5D9D22BD" w:rsidR="00FB13DF" w:rsidRDefault="00C73684" w:rsidP="00C73684">
            <w:pPr>
              <w:spacing w:line="240" w:lineRule="exact"/>
              <w:jc w:val="left"/>
            </w:pPr>
            <w:r w:rsidRPr="00C73684">
              <w:rPr>
                <w:rFonts w:hint="eastAsia"/>
                <w:sz w:val="18"/>
                <w:szCs w:val="21"/>
              </w:rPr>
              <w:t>※該当する口座の□にチェックを入れてください。</w:t>
            </w:r>
          </w:p>
        </w:tc>
      </w:tr>
      <w:tr w:rsidR="00FB13DF" w14:paraId="69F22B07" w14:textId="77777777" w:rsidTr="00C73684">
        <w:trPr>
          <w:trHeight w:val="510"/>
        </w:trPr>
        <w:tc>
          <w:tcPr>
            <w:tcW w:w="1980" w:type="dxa"/>
            <w:vMerge/>
            <w:shd w:val="clear" w:color="auto" w:fill="EDEDED" w:themeFill="accent3" w:themeFillTint="33"/>
            <w:vAlign w:val="center"/>
          </w:tcPr>
          <w:p w14:paraId="010ABC00" w14:textId="77777777" w:rsidR="00FB13DF" w:rsidRDefault="00FB13DF" w:rsidP="00FB13D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13DB07CC" w14:textId="6D34F76D" w:rsidR="00FB13DF" w:rsidRDefault="00FB13DF" w:rsidP="00FB13DF">
            <w:r>
              <w:rPr>
                <w:rFonts w:hint="eastAsia"/>
              </w:rPr>
              <w:t>口座番号</w:t>
            </w:r>
          </w:p>
        </w:tc>
        <w:tc>
          <w:tcPr>
            <w:tcW w:w="5947" w:type="dxa"/>
            <w:vAlign w:val="center"/>
          </w:tcPr>
          <w:p w14:paraId="54C6CEA3" w14:textId="77777777" w:rsidR="00FB13DF" w:rsidRDefault="00FB13DF" w:rsidP="00FB13DF"/>
        </w:tc>
      </w:tr>
      <w:tr w:rsidR="00FB13DF" w14:paraId="460BC19A" w14:textId="77777777" w:rsidTr="00C73684">
        <w:trPr>
          <w:trHeight w:val="510"/>
        </w:trPr>
        <w:tc>
          <w:tcPr>
            <w:tcW w:w="1980" w:type="dxa"/>
            <w:vMerge/>
            <w:shd w:val="clear" w:color="auto" w:fill="EDEDED" w:themeFill="accent3" w:themeFillTint="33"/>
            <w:vAlign w:val="center"/>
          </w:tcPr>
          <w:p w14:paraId="22DAB325" w14:textId="77777777" w:rsidR="00FB13DF" w:rsidRDefault="00FB13DF" w:rsidP="00FB13DF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3B175D12" w14:textId="702BE82F" w:rsidR="00FB13DF" w:rsidRDefault="00FB13DF" w:rsidP="00FB13DF">
            <w:r>
              <w:rPr>
                <w:rFonts w:hint="eastAsia"/>
              </w:rPr>
              <w:t>口座名義</w:t>
            </w:r>
          </w:p>
        </w:tc>
        <w:tc>
          <w:tcPr>
            <w:tcW w:w="5947" w:type="dxa"/>
            <w:vAlign w:val="center"/>
          </w:tcPr>
          <w:p w14:paraId="0A5A5216" w14:textId="13144E5B" w:rsidR="00FB13DF" w:rsidRDefault="00FB13DF" w:rsidP="00FB13DF"/>
        </w:tc>
      </w:tr>
    </w:tbl>
    <w:p w14:paraId="3CCA81A4" w14:textId="66CD0760" w:rsidR="009F1265" w:rsidRPr="00181C56" w:rsidRDefault="00E608DA" w:rsidP="009F1265">
      <w:pPr>
        <w:jc w:val="left"/>
        <w:rPr>
          <w:b/>
          <w:sz w:val="20"/>
          <w:szCs w:val="20"/>
        </w:rPr>
      </w:pPr>
      <w:r w:rsidRPr="00181C56">
        <w:rPr>
          <w:rFonts w:hint="eastAsia"/>
          <w:b/>
          <w:sz w:val="20"/>
          <w:szCs w:val="20"/>
        </w:rPr>
        <w:t>※申請書提出先</w:t>
      </w:r>
      <w:r w:rsidR="00181C56" w:rsidRPr="00181C56">
        <w:rPr>
          <w:rFonts w:hint="eastAsia"/>
          <w:b/>
          <w:sz w:val="20"/>
          <w:szCs w:val="20"/>
        </w:rPr>
        <w:t>：F</w:t>
      </w:r>
      <w:r w:rsidR="00181C56" w:rsidRPr="00181C56">
        <w:rPr>
          <w:b/>
          <w:sz w:val="20"/>
          <w:szCs w:val="20"/>
        </w:rPr>
        <w:t>A</w:t>
      </w:r>
      <w:r w:rsidRPr="00181C56">
        <w:rPr>
          <w:rFonts w:hint="eastAsia"/>
          <w:b/>
          <w:sz w:val="20"/>
          <w:szCs w:val="20"/>
        </w:rPr>
        <w:t>X</w:t>
      </w:r>
      <w:r w:rsidR="00181C56" w:rsidRPr="00181C56">
        <w:rPr>
          <w:rFonts w:hint="eastAsia"/>
          <w:b/>
          <w:sz w:val="20"/>
          <w:szCs w:val="20"/>
        </w:rPr>
        <w:t>（</w:t>
      </w:r>
      <w:r w:rsidRPr="00181C56">
        <w:rPr>
          <w:rFonts w:hint="eastAsia"/>
          <w:b/>
          <w:sz w:val="20"/>
          <w:szCs w:val="20"/>
        </w:rPr>
        <w:t>043-222-0355</w:t>
      </w:r>
      <w:r w:rsidR="00181C56" w:rsidRPr="00181C56">
        <w:rPr>
          <w:rFonts w:hint="eastAsia"/>
          <w:b/>
          <w:sz w:val="20"/>
          <w:szCs w:val="20"/>
        </w:rPr>
        <w:t>）又はメール（h</w:t>
      </w:r>
      <w:r w:rsidR="00181C56" w:rsidRPr="00181C56">
        <w:rPr>
          <w:b/>
          <w:sz w:val="20"/>
          <w:szCs w:val="20"/>
        </w:rPr>
        <w:t>osoya@chiba-fa.gr.jp</w:t>
      </w:r>
      <w:r w:rsidR="00181C56" w:rsidRPr="00181C56">
        <w:rPr>
          <w:rFonts w:hint="eastAsia"/>
          <w:b/>
          <w:sz w:val="20"/>
          <w:szCs w:val="20"/>
        </w:rPr>
        <w:t>）</w:t>
      </w:r>
      <w:r w:rsidRPr="00181C56">
        <w:rPr>
          <w:rFonts w:hint="eastAsia"/>
          <w:b/>
          <w:sz w:val="20"/>
          <w:szCs w:val="20"/>
        </w:rPr>
        <w:t>にて</w:t>
      </w:r>
      <w:r w:rsidR="009F52C0" w:rsidRPr="00181C56">
        <w:rPr>
          <w:rFonts w:hint="eastAsia"/>
          <w:b/>
          <w:sz w:val="20"/>
          <w:szCs w:val="20"/>
        </w:rPr>
        <w:t>提出</w:t>
      </w:r>
      <w:r w:rsidRPr="00181C56">
        <w:rPr>
          <w:rFonts w:hint="eastAsia"/>
          <w:b/>
          <w:sz w:val="20"/>
          <w:szCs w:val="20"/>
        </w:rPr>
        <w:t>してください。</w:t>
      </w:r>
    </w:p>
    <w:p w14:paraId="693FCEA6" w14:textId="16456679" w:rsidR="00B50C80" w:rsidRPr="00181C56" w:rsidRDefault="00B50C80" w:rsidP="00B50C80">
      <w:pPr>
        <w:rPr>
          <w:sz w:val="20"/>
          <w:szCs w:val="20"/>
        </w:rPr>
      </w:pPr>
      <w:r w:rsidRPr="00181C56">
        <w:rPr>
          <w:rFonts w:hint="eastAsia"/>
          <w:sz w:val="20"/>
          <w:szCs w:val="20"/>
        </w:rPr>
        <w:t>※現金受取を希望の方は、『</w:t>
      </w:r>
      <w:r w:rsidR="00074DFE" w:rsidRPr="00181C56">
        <w:rPr>
          <w:rFonts w:hint="eastAsia"/>
          <w:sz w:val="20"/>
          <w:szCs w:val="20"/>
        </w:rPr>
        <w:t>振込先口座情報</w:t>
      </w:r>
      <w:r w:rsidRPr="00181C56">
        <w:rPr>
          <w:rFonts w:hint="eastAsia"/>
          <w:sz w:val="20"/>
          <w:szCs w:val="20"/>
        </w:rPr>
        <w:t>』の</w:t>
      </w:r>
      <w:r w:rsidR="00074DFE" w:rsidRPr="00181C56">
        <w:rPr>
          <w:rFonts w:hint="eastAsia"/>
          <w:sz w:val="20"/>
          <w:szCs w:val="20"/>
        </w:rPr>
        <w:t>銀行名</w:t>
      </w:r>
      <w:r w:rsidRPr="00181C56">
        <w:rPr>
          <w:rFonts w:hint="eastAsia"/>
          <w:sz w:val="20"/>
          <w:szCs w:val="20"/>
        </w:rPr>
        <w:t>欄に『現金』と記入して</w:t>
      </w:r>
      <w:r w:rsidR="00074DFE" w:rsidRPr="00181C56">
        <w:rPr>
          <w:rFonts w:hint="eastAsia"/>
          <w:sz w:val="20"/>
          <w:szCs w:val="20"/>
        </w:rPr>
        <w:t>くだ</w:t>
      </w:r>
      <w:r w:rsidRPr="00181C56">
        <w:rPr>
          <w:rFonts w:hint="eastAsia"/>
          <w:sz w:val="20"/>
          <w:szCs w:val="20"/>
        </w:rPr>
        <w:t>さい。</w:t>
      </w:r>
    </w:p>
    <w:p w14:paraId="4FE79324" w14:textId="265020B6" w:rsidR="00B50C80" w:rsidRPr="00181C56" w:rsidRDefault="00B50C80" w:rsidP="00B50C80">
      <w:pPr>
        <w:rPr>
          <w:sz w:val="20"/>
          <w:szCs w:val="20"/>
        </w:rPr>
      </w:pPr>
      <w:r w:rsidRPr="00181C56">
        <w:rPr>
          <w:rFonts w:hint="eastAsia"/>
          <w:sz w:val="20"/>
          <w:szCs w:val="20"/>
        </w:rPr>
        <w:t xml:space="preserve">　また、当協会への来訪日時をメール</w:t>
      </w:r>
      <w:r w:rsidR="00765365" w:rsidRPr="00181C56">
        <w:rPr>
          <w:rFonts w:hint="eastAsia"/>
          <w:sz w:val="20"/>
          <w:szCs w:val="20"/>
        </w:rPr>
        <w:t>また</w:t>
      </w:r>
      <w:r w:rsidRPr="00181C56">
        <w:rPr>
          <w:rFonts w:hint="eastAsia"/>
          <w:sz w:val="20"/>
          <w:szCs w:val="20"/>
        </w:rPr>
        <w:t>は</w:t>
      </w:r>
      <w:r w:rsidR="00765365" w:rsidRPr="00181C56">
        <w:rPr>
          <w:rFonts w:hint="eastAsia"/>
          <w:sz w:val="20"/>
          <w:szCs w:val="20"/>
        </w:rPr>
        <w:t>お</w:t>
      </w:r>
      <w:r w:rsidRPr="00181C56">
        <w:rPr>
          <w:rFonts w:hint="eastAsia"/>
          <w:sz w:val="20"/>
          <w:szCs w:val="20"/>
        </w:rPr>
        <w:t>電話にてお知らせください。</w:t>
      </w:r>
    </w:p>
    <w:p w14:paraId="0A204F72" w14:textId="76E3FC9E" w:rsidR="00B50C80" w:rsidRPr="00181C56" w:rsidRDefault="00B50C80" w:rsidP="00B50C80">
      <w:pPr>
        <w:rPr>
          <w:sz w:val="20"/>
          <w:szCs w:val="20"/>
        </w:rPr>
      </w:pPr>
      <w:r w:rsidRPr="00181C56">
        <w:rPr>
          <w:rFonts w:hint="eastAsia"/>
          <w:sz w:val="20"/>
          <w:szCs w:val="20"/>
        </w:rPr>
        <w:t xml:space="preserve">　金種</w:t>
      </w:r>
      <w:r w:rsidR="00765365" w:rsidRPr="00181C56">
        <w:rPr>
          <w:rFonts w:hint="eastAsia"/>
          <w:sz w:val="20"/>
          <w:szCs w:val="20"/>
        </w:rPr>
        <w:t>の</w:t>
      </w:r>
      <w:r w:rsidRPr="00181C56">
        <w:rPr>
          <w:rFonts w:hint="eastAsia"/>
          <w:sz w:val="20"/>
          <w:szCs w:val="20"/>
        </w:rPr>
        <w:t>指定がある場合は</w:t>
      </w:r>
      <w:r w:rsidR="00765365" w:rsidRPr="00181C56">
        <w:rPr>
          <w:rFonts w:hint="eastAsia"/>
          <w:sz w:val="20"/>
          <w:szCs w:val="20"/>
        </w:rPr>
        <w:t>、「支店名欄」</w:t>
      </w:r>
      <w:r w:rsidRPr="00181C56">
        <w:rPr>
          <w:rFonts w:hint="eastAsia"/>
          <w:sz w:val="20"/>
          <w:szCs w:val="20"/>
        </w:rPr>
        <w:t>に金種と枚数の記入をお願いいたします。</w:t>
      </w:r>
    </w:p>
    <w:p w14:paraId="235F3B8D" w14:textId="3715CE1B" w:rsidR="00990028" w:rsidRPr="00181C56" w:rsidRDefault="00546593" w:rsidP="00990028">
      <w:pPr>
        <w:rPr>
          <w:b/>
          <w:bCs/>
          <w:sz w:val="20"/>
          <w:szCs w:val="20"/>
        </w:rPr>
      </w:pPr>
      <w:r w:rsidRPr="00181C56">
        <w:rPr>
          <w:rFonts w:hint="eastAsia"/>
          <w:b/>
          <w:bCs/>
          <w:sz w:val="20"/>
          <w:szCs w:val="20"/>
        </w:rPr>
        <w:t>※</w:t>
      </w:r>
      <w:r w:rsidR="001A55E3" w:rsidRPr="00181C56">
        <w:rPr>
          <w:rFonts w:hint="eastAsia"/>
          <w:b/>
          <w:bCs/>
          <w:sz w:val="20"/>
          <w:szCs w:val="20"/>
        </w:rPr>
        <w:t>ご利用明細書添付（事務局使用）</w:t>
      </w:r>
    </w:p>
    <w:p w14:paraId="65A94AD6" w14:textId="77777777" w:rsidR="00546593" w:rsidRPr="00B50C80" w:rsidRDefault="00546593" w:rsidP="00990028"/>
    <w:sectPr w:rsidR="00546593" w:rsidRPr="00B50C80" w:rsidSect="00546593">
      <w:footerReference w:type="default" r:id="rId7"/>
      <w:pgSz w:w="11906" w:h="16838" w:code="9"/>
      <w:pgMar w:top="851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47A4" w14:textId="77777777" w:rsidR="00774436" w:rsidRDefault="00774436"/>
  </w:endnote>
  <w:endnote w:type="continuationSeparator" w:id="0">
    <w:p w14:paraId="7BF44B7C" w14:textId="77777777" w:rsidR="00774436" w:rsidRDefault="007744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72F6" w14:textId="77777777" w:rsidR="00B50C80" w:rsidRDefault="00B50C80" w:rsidP="00B50C80">
    <w:pPr>
      <w:rPr>
        <w:szCs w:val="21"/>
      </w:rPr>
    </w:pPr>
    <w:r>
      <w:rPr>
        <w:rFonts w:hint="eastAsia"/>
        <w:szCs w:val="21"/>
      </w:rPr>
      <w:t>以下事務局使用欄</w:t>
    </w:r>
  </w:p>
  <w:tbl>
    <w:tblPr>
      <w:tblStyle w:val="a3"/>
      <w:tblW w:w="0" w:type="auto"/>
      <w:jc w:val="center"/>
      <w:tblLook w:val="04A0" w:firstRow="1" w:lastRow="0" w:firstColumn="1" w:lastColumn="0" w:noHBand="0" w:noVBand="1"/>
    </w:tblPr>
    <w:tblGrid>
      <w:gridCol w:w="1138"/>
      <w:gridCol w:w="1138"/>
      <w:gridCol w:w="1138"/>
      <w:gridCol w:w="1138"/>
      <w:gridCol w:w="1138"/>
      <w:gridCol w:w="1138"/>
      <w:gridCol w:w="1139"/>
    </w:tblGrid>
    <w:tr w:rsidR="00B50C80" w14:paraId="36D02ED2" w14:textId="77777777" w:rsidTr="00B50C80">
      <w:trPr>
        <w:jc w:val="center"/>
      </w:trPr>
      <w:tc>
        <w:tcPr>
          <w:tcW w:w="1138" w:type="dxa"/>
          <w:vAlign w:val="center"/>
        </w:tcPr>
        <w:p w14:paraId="50C509E7" w14:textId="77777777" w:rsidR="00B50C80" w:rsidRPr="00647A1D" w:rsidRDefault="00B50C80" w:rsidP="00B50C80">
          <w:pPr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受付日</w:t>
          </w:r>
        </w:p>
      </w:tc>
      <w:tc>
        <w:tcPr>
          <w:tcW w:w="1138" w:type="dxa"/>
          <w:vAlign w:val="center"/>
        </w:tcPr>
        <w:p w14:paraId="3219C826" w14:textId="77777777" w:rsidR="00B50C80" w:rsidRPr="00647A1D" w:rsidRDefault="00B50C80" w:rsidP="00B50C80">
          <w:pPr>
            <w:jc w:val="center"/>
            <w:rPr>
              <w:sz w:val="18"/>
              <w:szCs w:val="18"/>
            </w:rPr>
          </w:pPr>
          <w:r w:rsidRPr="00647A1D">
            <w:rPr>
              <w:rFonts w:hint="eastAsia"/>
              <w:sz w:val="18"/>
              <w:szCs w:val="18"/>
            </w:rPr>
            <w:t>専務理事</w:t>
          </w:r>
        </w:p>
      </w:tc>
      <w:tc>
        <w:tcPr>
          <w:tcW w:w="1138" w:type="dxa"/>
          <w:vAlign w:val="center"/>
        </w:tcPr>
        <w:p w14:paraId="22201C7E" w14:textId="77777777" w:rsidR="00B50C80" w:rsidRPr="00647A1D" w:rsidRDefault="00B50C80" w:rsidP="00B50C80">
          <w:pPr>
            <w:jc w:val="center"/>
            <w:rPr>
              <w:sz w:val="18"/>
              <w:szCs w:val="18"/>
            </w:rPr>
          </w:pPr>
          <w:r w:rsidRPr="00647A1D">
            <w:rPr>
              <w:rFonts w:hint="eastAsia"/>
              <w:sz w:val="18"/>
              <w:szCs w:val="18"/>
            </w:rPr>
            <w:t>経理担当</w:t>
          </w:r>
        </w:p>
      </w:tc>
      <w:tc>
        <w:tcPr>
          <w:tcW w:w="1138" w:type="dxa"/>
          <w:vAlign w:val="center"/>
        </w:tcPr>
        <w:p w14:paraId="44F1DA93" w14:textId="77777777" w:rsidR="00B50C80" w:rsidRPr="003E7D70" w:rsidRDefault="00B50C80" w:rsidP="00B50C80">
          <w:pPr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決算提出日</w:t>
          </w:r>
        </w:p>
      </w:tc>
      <w:tc>
        <w:tcPr>
          <w:tcW w:w="1138" w:type="dxa"/>
          <w:vAlign w:val="center"/>
        </w:tcPr>
        <w:p w14:paraId="0D5B1A37" w14:textId="77777777" w:rsidR="00B50C80" w:rsidRPr="003E7D70" w:rsidRDefault="00B50C80" w:rsidP="00B50C80">
          <w:pPr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専務理事</w:t>
          </w:r>
        </w:p>
      </w:tc>
      <w:tc>
        <w:tcPr>
          <w:tcW w:w="1138" w:type="dxa"/>
          <w:vAlign w:val="center"/>
        </w:tcPr>
        <w:p w14:paraId="7B09572A" w14:textId="77777777" w:rsidR="00B50C80" w:rsidRPr="003E7D70" w:rsidRDefault="00B50C80" w:rsidP="00B50C80">
          <w:pPr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経理主任</w:t>
          </w:r>
        </w:p>
      </w:tc>
      <w:tc>
        <w:tcPr>
          <w:tcW w:w="1139" w:type="dxa"/>
          <w:vAlign w:val="center"/>
        </w:tcPr>
        <w:p w14:paraId="3061E663" w14:textId="77777777" w:rsidR="00B50C80" w:rsidRPr="003E7D70" w:rsidRDefault="00B50C80" w:rsidP="00B50C80">
          <w:pPr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委員会欄</w:t>
          </w:r>
        </w:p>
      </w:tc>
    </w:tr>
    <w:tr w:rsidR="00B50C80" w14:paraId="71822389" w14:textId="77777777" w:rsidTr="00B50C80">
      <w:trPr>
        <w:trHeight w:val="850"/>
        <w:jc w:val="center"/>
      </w:trPr>
      <w:tc>
        <w:tcPr>
          <w:tcW w:w="1138" w:type="dxa"/>
          <w:vAlign w:val="center"/>
        </w:tcPr>
        <w:p w14:paraId="6BA0F35F" w14:textId="77777777" w:rsidR="00B50C80" w:rsidRDefault="00B50C80" w:rsidP="00B50C80">
          <w:pPr>
            <w:jc w:val="center"/>
            <w:rPr>
              <w:szCs w:val="21"/>
            </w:rPr>
          </w:pPr>
        </w:p>
      </w:tc>
      <w:tc>
        <w:tcPr>
          <w:tcW w:w="1138" w:type="dxa"/>
          <w:vAlign w:val="center"/>
        </w:tcPr>
        <w:p w14:paraId="18A56F7C" w14:textId="77777777" w:rsidR="00B50C80" w:rsidRDefault="00B50C80" w:rsidP="00B50C80">
          <w:pPr>
            <w:jc w:val="center"/>
            <w:rPr>
              <w:szCs w:val="21"/>
            </w:rPr>
          </w:pPr>
        </w:p>
      </w:tc>
      <w:tc>
        <w:tcPr>
          <w:tcW w:w="1138" w:type="dxa"/>
          <w:vAlign w:val="center"/>
        </w:tcPr>
        <w:p w14:paraId="1DB2B826" w14:textId="77777777" w:rsidR="00B50C80" w:rsidRDefault="00B50C80" w:rsidP="00B50C80">
          <w:pPr>
            <w:jc w:val="center"/>
            <w:rPr>
              <w:szCs w:val="21"/>
            </w:rPr>
          </w:pPr>
        </w:p>
      </w:tc>
      <w:tc>
        <w:tcPr>
          <w:tcW w:w="1138" w:type="dxa"/>
          <w:vAlign w:val="center"/>
        </w:tcPr>
        <w:p w14:paraId="37EE9952" w14:textId="77777777" w:rsidR="00B50C80" w:rsidRDefault="00B50C80" w:rsidP="00B50C80">
          <w:pPr>
            <w:jc w:val="center"/>
            <w:rPr>
              <w:szCs w:val="21"/>
            </w:rPr>
          </w:pPr>
        </w:p>
      </w:tc>
      <w:tc>
        <w:tcPr>
          <w:tcW w:w="1138" w:type="dxa"/>
        </w:tcPr>
        <w:p w14:paraId="577CA2BF" w14:textId="77777777" w:rsidR="00B50C80" w:rsidRPr="003E7D70" w:rsidRDefault="00B50C80" w:rsidP="00B50C80">
          <w:pPr>
            <w:rPr>
              <w:sz w:val="16"/>
              <w:szCs w:val="16"/>
            </w:rPr>
          </w:pPr>
          <w:r w:rsidRPr="003E7D70">
            <w:rPr>
              <w:rFonts w:hint="eastAsia"/>
              <w:sz w:val="16"/>
              <w:szCs w:val="16"/>
            </w:rPr>
            <w:t>確認印</w:t>
          </w:r>
        </w:p>
      </w:tc>
      <w:tc>
        <w:tcPr>
          <w:tcW w:w="1138" w:type="dxa"/>
        </w:tcPr>
        <w:p w14:paraId="637C6FEC" w14:textId="77777777" w:rsidR="00B50C80" w:rsidRPr="003E7D70" w:rsidRDefault="00B50C80" w:rsidP="00B50C80">
          <w:pPr>
            <w:rPr>
              <w:sz w:val="16"/>
              <w:szCs w:val="16"/>
            </w:rPr>
          </w:pPr>
          <w:r w:rsidRPr="003E7D70">
            <w:rPr>
              <w:rFonts w:hint="eastAsia"/>
              <w:sz w:val="16"/>
              <w:szCs w:val="16"/>
            </w:rPr>
            <w:t>確認印</w:t>
          </w:r>
        </w:p>
      </w:tc>
      <w:tc>
        <w:tcPr>
          <w:tcW w:w="1139" w:type="dxa"/>
          <w:vAlign w:val="center"/>
        </w:tcPr>
        <w:p w14:paraId="37DE9836" w14:textId="77777777" w:rsidR="00B50C80" w:rsidRPr="003E7D70" w:rsidRDefault="00B50C80" w:rsidP="00B50C80">
          <w:pPr>
            <w:jc w:val="center"/>
            <w:rPr>
              <w:sz w:val="16"/>
              <w:szCs w:val="16"/>
            </w:rPr>
          </w:pPr>
        </w:p>
      </w:tc>
    </w:tr>
  </w:tbl>
  <w:p w14:paraId="304F5408" w14:textId="77777777" w:rsidR="00B50C80" w:rsidRDefault="00B50C80" w:rsidP="00B50C80">
    <w:pPr>
      <w:pStyle w:val="a8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0D33" w14:textId="77777777" w:rsidR="00774436" w:rsidRDefault="00774436"/>
  </w:footnote>
  <w:footnote w:type="continuationSeparator" w:id="0">
    <w:p w14:paraId="64FDF13F" w14:textId="77777777" w:rsidR="00774436" w:rsidRDefault="007744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65"/>
    <w:rsid w:val="00010BC4"/>
    <w:rsid w:val="00061B6B"/>
    <w:rsid w:val="00074DFE"/>
    <w:rsid w:val="000B19F4"/>
    <w:rsid w:val="000F7292"/>
    <w:rsid w:val="00181C56"/>
    <w:rsid w:val="001A55E3"/>
    <w:rsid w:val="001B344F"/>
    <w:rsid w:val="001E3F67"/>
    <w:rsid w:val="00207437"/>
    <w:rsid w:val="002538F7"/>
    <w:rsid w:val="00255781"/>
    <w:rsid w:val="00276300"/>
    <w:rsid w:val="002C4090"/>
    <w:rsid w:val="00311185"/>
    <w:rsid w:val="003770EF"/>
    <w:rsid w:val="003E20C2"/>
    <w:rsid w:val="003E7D70"/>
    <w:rsid w:val="004158AA"/>
    <w:rsid w:val="004226D9"/>
    <w:rsid w:val="004B351E"/>
    <w:rsid w:val="00512468"/>
    <w:rsid w:val="0054221C"/>
    <w:rsid w:val="00542CDF"/>
    <w:rsid w:val="00546593"/>
    <w:rsid w:val="005C7FBB"/>
    <w:rsid w:val="005E5DCC"/>
    <w:rsid w:val="00630279"/>
    <w:rsid w:val="00647A1D"/>
    <w:rsid w:val="00650EE7"/>
    <w:rsid w:val="006620DA"/>
    <w:rsid w:val="006D0D62"/>
    <w:rsid w:val="00731354"/>
    <w:rsid w:val="00737D5E"/>
    <w:rsid w:val="00765365"/>
    <w:rsid w:val="00774436"/>
    <w:rsid w:val="007866C8"/>
    <w:rsid w:val="008374A9"/>
    <w:rsid w:val="00851D9A"/>
    <w:rsid w:val="008D11A2"/>
    <w:rsid w:val="0091450C"/>
    <w:rsid w:val="009535B5"/>
    <w:rsid w:val="009801C4"/>
    <w:rsid w:val="00990028"/>
    <w:rsid w:val="009B3DB6"/>
    <w:rsid w:val="009E1A63"/>
    <w:rsid w:val="009F1265"/>
    <w:rsid w:val="009F52C0"/>
    <w:rsid w:val="00A05E01"/>
    <w:rsid w:val="00A34EBA"/>
    <w:rsid w:val="00AE3915"/>
    <w:rsid w:val="00B50C80"/>
    <w:rsid w:val="00BB0E53"/>
    <w:rsid w:val="00C0646C"/>
    <w:rsid w:val="00C21F01"/>
    <w:rsid w:val="00C73684"/>
    <w:rsid w:val="00C90BC1"/>
    <w:rsid w:val="00D61D71"/>
    <w:rsid w:val="00D65E5A"/>
    <w:rsid w:val="00DC0ED7"/>
    <w:rsid w:val="00DF5939"/>
    <w:rsid w:val="00E2027F"/>
    <w:rsid w:val="00E343FB"/>
    <w:rsid w:val="00E608DA"/>
    <w:rsid w:val="00E75DED"/>
    <w:rsid w:val="00EA08C5"/>
    <w:rsid w:val="00EC38CA"/>
    <w:rsid w:val="00EE7553"/>
    <w:rsid w:val="00F3094A"/>
    <w:rsid w:val="00F47AD5"/>
    <w:rsid w:val="00F62D3A"/>
    <w:rsid w:val="00FB13DF"/>
    <w:rsid w:val="00FB170A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36F0A"/>
  <w15:docId w15:val="{D85E7131-69A0-40AC-9F24-E75559E7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C80"/>
    <w:pPr>
      <w:widowControl w:val="0"/>
      <w:jc w:val="both"/>
    </w:pPr>
    <w:rPr>
      <w:rFonts w:ascii="游明朝" w:eastAsia="游明朝" w:hAnsi="游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05E0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05E01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3">
    <w:name w:val="Table Grid"/>
    <w:basedOn w:val="a1"/>
    <w:uiPriority w:val="59"/>
    <w:rsid w:val="009F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12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7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755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E75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75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284B-5901-429E-A03B-7079B9CD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kajax486</dc:creator>
  <cp:lastModifiedBy>kawase@chiba-fa.gr.jp</cp:lastModifiedBy>
  <cp:revision>4</cp:revision>
  <cp:lastPrinted>2022-04-01T02:13:00Z</cp:lastPrinted>
  <dcterms:created xsi:type="dcterms:W3CDTF">2022-04-01T01:51:00Z</dcterms:created>
  <dcterms:modified xsi:type="dcterms:W3CDTF">2022-04-01T02:13:00Z</dcterms:modified>
</cp:coreProperties>
</file>